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426F" w14:textId="77777777" w:rsidR="00262270" w:rsidRPr="00262270" w:rsidRDefault="00262270" w:rsidP="00262270">
      <w:pPr>
        <w:suppressAutoHyphens/>
        <w:spacing w:after="200" w:line="276" w:lineRule="auto"/>
        <w:jc w:val="center"/>
        <w:rPr>
          <w:rFonts w:ascii="Calibri" w:eastAsia="Calibri" w:hAnsi="Calibri" w:cs="Times New Roman"/>
          <w:color w:val="000000"/>
          <w:sz w:val="20"/>
          <w:szCs w:val="20"/>
          <w:lang w:eastAsia="ar-SA"/>
        </w:rPr>
      </w:pPr>
      <w:r w:rsidRPr="00262270">
        <w:rPr>
          <w:rFonts w:ascii="Calibri" w:eastAsia="Calibri" w:hAnsi="Calibri" w:cs="Times New Roman"/>
          <w:i/>
          <w:iCs/>
          <w:color w:val="000000"/>
          <w:sz w:val="28"/>
          <w:szCs w:val="28"/>
          <w:u w:val="single"/>
          <w:lang w:eastAsia="ar-SA"/>
        </w:rPr>
        <w:t xml:space="preserve">KLAUZULA INFORMACYJNA - MONITORING </w:t>
      </w:r>
      <w:r w:rsidRPr="00262270">
        <w:rPr>
          <w:rFonts w:ascii="Calibri" w:eastAsia="Calibri" w:hAnsi="Calibri" w:cs="Times New Roman"/>
          <w:color w:val="000000"/>
          <w:sz w:val="28"/>
          <w:szCs w:val="28"/>
          <w:lang w:eastAsia="ar-SA"/>
        </w:rPr>
        <w:br/>
      </w:r>
      <w:r w:rsidRPr="00262270">
        <w:rPr>
          <w:rFonts w:ascii="Calibri" w:eastAsia="Calibri" w:hAnsi="Calibri" w:cs="Times New Roman"/>
          <w:color w:val="000000"/>
          <w:sz w:val="18"/>
          <w:szCs w:val="18"/>
          <w:lang w:eastAsia="ar-SA"/>
        </w:rPr>
        <w:t xml:space="preserve">do przetwarzania danych osobowych </w:t>
      </w:r>
    </w:p>
    <w:p w14:paraId="591A800D" w14:textId="77777777" w:rsidR="00262270" w:rsidRPr="00262270" w:rsidRDefault="00262270" w:rsidP="00262270">
      <w:pPr>
        <w:suppressAutoHyphens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  <w:lang w:eastAsia="ar-SA"/>
        </w:rPr>
      </w:pPr>
      <w:r w:rsidRPr="00262270">
        <w:rPr>
          <w:rFonts w:ascii="Calibri" w:eastAsia="Calibri" w:hAnsi="Calibri" w:cs="Times New Roman"/>
          <w:color w:val="000000"/>
          <w:sz w:val="20"/>
          <w:szCs w:val="20"/>
          <w:lang w:eastAsia="ar-SA"/>
        </w:rPr>
        <w:t>Na podstawie art. 13 ust. 1 Rozporządzenia Parlamentu Europejskiego i Rady (UE) 2016/679 z dnia 27 kwietnia 2016 r.                         w sprawie ochrony osób fizycznych w związku z przetwarzaniem danych osobowych i w sprawie swobodnego przepływu takich danych (ogólne rozporządzenie o ochronie danych), zwane dalej RODO, informuję Pana/Panią, że: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82"/>
        <w:gridCol w:w="130"/>
      </w:tblGrid>
      <w:tr w:rsidR="00262270" w:rsidRPr="00262270" w14:paraId="3E401F14" w14:textId="77777777" w:rsidTr="00562572">
        <w:tc>
          <w:tcPr>
            <w:tcW w:w="10282" w:type="dxa"/>
            <w:shd w:val="clear" w:color="auto" w:fill="auto"/>
            <w:vAlign w:val="center"/>
          </w:tcPr>
          <w:p w14:paraId="68AF69EE" w14:textId="77777777" w:rsidR="00262270" w:rsidRPr="00262270" w:rsidRDefault="00262270" w:rsidP="00262270">
            <w:pPr>
              <w:suppressAutoHyphens/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ar-SA"/>
              </w:rPr>
              <w:t>1. Administratorem Pana/i Danych jest: Wójt Gminy Zarszyn.</w:t>
            </w:r>
          </w:p>
        </w:tc>
        <w:tc>
          <w:tcPr>
            <w:tcW w:w="84" w:type="dxa"/>
            <w:shd w:val="clear" w:color="auto" w:fill="auto"/>
          </w:tcPr>
          <w:p w14:paraId="2C7FCF4A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7A5609A3" w14:textId="77777777" w:rsidTr="00562572">
        <w:tc>
          <w:tcPr>
            <w:tcW w:w="10282" w:type="dxa"/>
            <w:shd w:val="clear" w:color="auto" w:fill="auto"/>
            <w:vAlign w:val="center"/>
          </w:tcPr>
          <w:p w14:paraId="3CF509E6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ar-SA"/>
              </w:rPr>
              <w:t xml:space="preserve">2. Został powołany Inspektor Ochrony Danych, z którym można się skontaktować pod adresem e-mail: iod@zarszyn.pl.                    w każdej sprawie dotyczącej danych. </w:t>
            </w:r>
          </w:p>
        </w:tc>
        <w:tc>
          <w:tcPr>
            <w:tcW w:w="84" w:type="dxa"/>
            <w:shd w:val="clear" w:color="auto" w:fill="auto"/>
          </w:tcPr>
          <w:p w14:paraId="1F8988E9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7E33BB3D" w14:textId="77777777" w:rsidTr="00562572">
        <w:tc>
          <w:tcPr>
            <w:tcW w:w="10282" w:type="dxa"/>
            <w:shd w:val="clear" w:color="auto" w:fill="auto"/>
            <w:vAlign w:val="center"/>
          </w:tcPr>
          <w:p w14:paraId="51BCBEDB" w14:textId="77777777" w:rsidR="00262270" w:rsidRPr="00262270" w:rsidRDefault="00262270" w:rsidP="00262270">
            <w:pPr>
              <w:suppressLineNumbers/>
              <w:suppressAutoHyphens/>
              <w:spacing w:after="200" w:line="100" w:lineRule="atLeast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3. Pani/Pana dane w postaci wizerunku przetwarzane będą w celu:</w:t>
            </w:r>
          </w:p>
          <w:p w14:paraId="50F2AF26" w14:textId="77777777" w:rsidR="00262270" w:rsidRPr="00262270" w:rsidRDefault="00262270" w:rsidP="00262270">
            <w:pPr>
              <w:numPr>
                <w:ilvl w:val="0"/>
                <w:numId w:val="4"/>
              </w:numPr>
              <w:suppressLineNumbers/>
              <w:suppressAutoHyphens/>
              <w:spacing w:after="200" w:line="100" w:lineRule="atLeast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zapewnienia bezpieczeństwa osób przebywających na terenie Gminy Zarszyn oraz zabezpieczenia mienia na podstawie art. 6 RODO, </w:t>
            </w: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wypełnienie obowiązku prawnego ciążącego na Administratorze,</w:t>
            </w: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wykonanie zadania realizowanego w interesie publicznym.</w:t>
            </w: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62270">
              <w:rPr>
                <w:rFonts w:ascii="Calibri" w:eastAsia="Calibri" w:hAnsi="Calibri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                                                                                          </w:t>
            </w:r>
          </w:p>
        </w:tc>
        <w:tc>
          <w:tcPr>
            <w:tcW w:w="84" w:type="dxa"/>
            <w:shd w:val="clear" w:color="auto" w:fill="auto"/>
          </w:tcPr>
          <w:p w14:paraId="09362B9C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552F2660" w14:textId="77777777" w:rsidTr="00562572">
        <w:tc>
          <w:tcPr>
            <w:tcW w:w="10282" w:type="dxa"/>
            <w:shd w:val="clear" w:color="auto" w:fill="auto"/>
            <w:vAlign w:val="center"/>
          </w:tcPr>
          <w:p w14:paraId="21A2FC83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4. Podstawą do przetwarzania Pani/Pana danych osobowych jest:</w:t>
            </w: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 xml:space="preserve"> </w:t>
            </w:r>
          </w:p>
          <w:p w14:paraId="04BDF00E" w14:textId="77777777" w:rsidR="00262270" w:rsidRPr="00262270" w:rsidRDefault="00262270" w:rsidP="00262270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Ustawa z dnia 8 marca 1990 r. o samorządzie gminnym (Dz. U. Z 2018 r. poz. 994),</w:t>
            </w:r>
          </w:p>
          <w:p w14:paraId="05AF00FD" w14:textId="77777777" w:rsidR="00262270" w:rsidRPr="00262270" w:rsidRDefault="00262270" w:rsidP="00262270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Ustawa z dnia 5 czerwca 1998 r. o samorządzie powiatowym (Dz. U. Z 2018 r. poz. 995),</w:t>
            </w: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commentReference w:id="0"/>
            </w:r>
          </w:p>
          <w:p w14:paraId="25C58A5B" w14:textId="77777777" w:rsidR="00262270" w:rsidRPr="00262270" w:rsidRDefault="00262270" w:rsidP="00262270">
            <w:pPr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  <w:lang w:eastAsia="ar-SA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RODO).</w:t>
            </w:r>
          </w:p>
        </w:tc>
        <w:tc>
          <w:tcPr>
            <w:tcW w:w="84" w:type="dxa"/>
            <w:shd w:val="clear" w:color="auto" w:fill="auto"/>
          </w:tcPr>
          <w:p w14:paraId="2659917D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75D82FAE" w14:textId="77777777" w:rsidTr="00562572">
        <w:tc>
          <w:tcPr>
            <w:tcW w:w="10282" w:type="dxa"/>
            <w:shd w:val="clear" w:color="auto" w:fill="auto"/>
            <w:vAlign w:val="center"/>
          </w:tcPr>
          <w:p w14:paraId="0CE01309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5. Informacja o przekazywaniu danych do innych podmiotów: </w:t>
            </w:r>
          </w:p>
          <w:p w14:paraId="0B46F1CD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 xml:space="preserve">    Podane przez Panią/Pana dane osobowe będą udostępniane podmiotom uprawnionym do ich przetwarzania na podstawie przepisów prawa oraz umów. Pani/Pana dane nie będą przekazywane do państwa trzeciego, ani żadnej organizacji międzynarodowej.</w:t>
            </w:r>
          </w:p>
        </w:tc>
        <w:tc>
          <w:tcPr>
            <w:tcW w:w="84" w:type="dxa"/>
            <w:shd w:val="clear" w:color="auto" w:fill="auto"/>
          </w:tcPr>
          <w:p w14:paraId="3BB6FB6C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1E786134" w14:textId="77777777" w:rsidTr="00562572">
        <w:tc>
          <w:tcPr>
            <w:tcW w:w="10282" w:type="dxa"/>
            <w:shd w:val="clear" w:color="auto" w:fill="auto"/>
            <w:vAlign w:val="center"/>
          </w:tcPr>
          <w:p w14:paraId="01AA1110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6. Okres przechowywania danych:</w:t>
            </w:r>
          </w:p>
          <w:p w14:paraId="745D472F" w14:textId="77777777" w:rsidR="00262270" w:rsidRPr="00262270" w:rsidRDefault="00262270" w:rsidP="00262270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Pani/Pana dane osobowe będą przechowywane przez okres do 30 dni.</w:t>
            </w:r>
          </w:p>
        </w:tc>
        <w:tc>
          <w:tcPr>
            <w:tcW w:w="84" w:type="dxa"/>
            <w:shd w:val="clear" w:color="auto" w:fill="auto"/>
          </w:tcPr>
          <w:p w14:paraId="3980D501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30D8AB25" w14:textId="77777777" w:rsidTr="00562572">
        <w:tc>
          <w:tcPr>
            <w:tcW w:w="10282" w:type="dxa"/>
            <w:shd w:val="clear" w:color="auto" w:fill="auto"/>
            <w:vAlign w:val="center"/>
          </w:tcPr>
          <w:p w14:paraId="0B35D991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7. W granicach określonych w przepisach prawa ma Pani/Pan prawo do:</w:t>
            </w:r>
          </w:p>
          <w:p w14:paraId="2BE842B4" w14:textId="77777777" w:rsidR="00262270" w:rsidRPr="00262270" w:rsidRDefault="00262270" w:rsidP="00262270">
            <w:pPr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dostępu do swoich danych oraz możliwość ich sprostowania,</w:t>
            </w:r>
          </w:p>
          <w:p w14:paraId="0853C19F" w14:textId="77777777" w:rsidR="00262270" w:rsidRPr="00262270" w:rsidRDefault="00262270" w:rsidP="00262270">
            <w:pPr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usunięcia lub ograniczenia przetwarzania swoich danych,</w:t>
            </w:r>
          </w:p>
          <w:p w14:paraId="10379627" w14:textId="77777777" w:rsidR="00262270" w:rsidRPr="00262270" w:rsidRDefault="00262270" w:rsidP="00262270">
            <w:pPr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wniesienia sprzeciwu wobec przetwarzania,</w:t>
            </w:r>
          </w:p>
          <w:p w14:paraId="3F882225" w14:textId="77777777" w:rsidR="00262270" w:rsidRPr="00262270" w:rsidRDefault="00262270" w:rsidP="00262270">
            <w:pPr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przenoszenia danych,</w:t>
            </w:r>
          </w:p>
          <w:p w14:paraId="6492C652" w14:textId="77777777" w:rsidR="00262270" w:rsidRPr="00262270" w:rsidRDefault="00262270" w:rsidP="00262270">
            <w:pPr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cofnięcia wyrażonej zgody na przetwarzanie danych,</w:t>
            </w:r>
          </w:p>
          <w:p w14:paraId="6DCF32AB" w14:textId="77777777" w:rsidR="00262270" w:rsidRPr="00262270" w:rsidRDefault="00262270" w:rsidP="00262270">
            <w:pPr>
              <w:numPr>
                <w:ilvl w:val="0"/>
                <w:numId w:val="1"/>
              </w:numPr>
              <w:suppressLineNumbers/>
              <w:suppressAutoHyphens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wniesienia skargi do organu nadzorczego.</w:t>
            </w:r>
          </w:p>
        </w:tc>
        <w:tc>
          <w:tcPr>
            <w:tcW w:w="84" w:type="dxa"/>
            <w:shd w:val="clear" w:color="auto" w:fill="auto"/>
          </w:tcPr>
          <w:p w14:paraId="40D7C621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2EE51501" w14:textId="77777777" w:rsidTr="00562572">
        <w:tc>
          <w:tcPr>
            <w:tcW w:w="10282" w:type="dxa"/>
            <w:shd w:val="clear" w:color="auto" w:fill="auto"/>
            <w:vAlign w:val="center"/>
          </w:tcPr>
          <w:p w14:paraId="032A650A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t>8. Podanie przez Pana/Panią danych osobowych jest dobrowolne. Przebywanie na terenie Gminy Zarszyn jest równoznaczne z wyrażeniem zgody na podanie danych osobowych w zakresie wskazanym w pkt. 3. Konsekwencją odmowy udostępnienia tych danych jest brak uprawnienia do przebywania tym terenie.</w:t>
            </w:r>
          </w:p>
        </w:tc>
        <w:tc>
          <w:tcPr>
            <w:tcW w:w="84" w:type="dxa"/>
            <w:shd w:val="clear" w:color="auto" w:fill="auto"/>
          </w:tcPr>
          <w:p w14:paraId="0C72E5C3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  <w:tr w:rsidR="00262270" w:rsidRPr="00262270" w14:paraId="77E2DADA" w14:textId="77777777" w:rsidTr="00562572">
        <w:tc>
          <w:tcPr>
            <w:tcW w:w="10282" w:type="dxa"/>
            <w:shd w:val="clear" w:color="auto" w:fill="auto"/>
            <w:vAlign w:val="center"/>
          </w:tcPr>
          <w:p w14:paraId="25638373" w14:textId="77777777" w:rsidR="00262270" w:rsidRPr="00262270" w:rsidRDefault="00262270" w:rsidP="00262270">
            <w:pPr>
              <w:suppressLineNumbers/>
              <w:suppressAutoHyphens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262270">
              <w:rPr>
                <w:rFonts w:ascii="Calibri" w:eastAsia="Calibri" w:hAnsi="Calibri" w:cs="Calibri"/>
                <w:color w:val="000000"/>
                <w:sz w:val="20"/>
                <w:szCs w:val="20"/>
                <w:lang w:eastAsia="ar-SA"/>
              </w:rPr>
              <w:lastRenderedPageBreak/>
              <w:t>9. Pani/Pana dane będą przetwarzane w sposób zautomatyzowany – kamery monitoringu nagrywają obraz w sposób ciągły, po upływie od 2 tygodni  30  dni zapis jest automatycznie nadpisywany. Pani /Pana dane nie podlegają profilowaniu                                                     i  zautomatyzowanemu systemowi podejmowania decyzji.</w:t>
            </w:r>
          </w:p>
        </w:tc>
        <w:tc>
          <w:tcPr>
            <w:tcW w:w="84" w:type="dxa"/>
            <w:shd w:val="clear" w:color="auto" w:fill="auto"/>
          </w:tcPr>
          <w:p w14:paraId="75B690ED" w14:textId="77777777" w:rsidR="00262270" w:rsidRPr="00262270" w:rsidRDefault="00262270" w:rsidP="002622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</w:tc>
      </w:tr>
    </w:tbl>
    <w:p w14:paraId="54F2E471" w14:textId="77777777" w:rsidR="00D526B1" w:rsidRDefault="00D526B1">
      <w:bookmarkStart w:id="1" w:name="_GoBack"/>
      <w:bookmarkEnd w:id="1"/>
    </w:p>
    <w:sectPr w:rsidR="00D5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orota Wiechnik" w:date="2018-08-26T20:45:00Z" w:initials="Dorota Wi">
    <w:p w14:paraId="1208FE38" w14:textId="77777777" w:rsidR="00262270" w:rsidRDefault="00262270" w:rsidP="00262270">
      <w:pPr>
        <w:overflowPunct w:val="0"/>
        <w:spacing w:after="0" w:line="0" w:lineRule="atLeast"/>
        <w:rPr>
          <w:rFonts w:ascii="Segoe UI" w:eastAsia="SimSun" w:hAnsi="Segoe UI" w:cs="Mangal"/>
          <w:color w:val="000000"/>
          <w:sz w:val="20"/>
          <w:szCs w:val="24"/>
          <w:lang w:eastAsia="hi-IN" w:bidi="hi-IN"/>
        </w:rPr>
      </w:pPr>
      <w:r>
        <w:annotationRef/>
      </w:r>
      <w:r>
        <w:rPr>
          <w:rFonts w:ascii="Segoe UI" w:eastAsia="SimSun" w:hAnsi="Segoe UI" w:cs="Mangal"/>
          <w:color w:val="000000"/>
          <w:sz w:val="20"/>
          <w:szCs w:val="24"/>
          <w:lang w:eastAsia="hi-IN" w:bidi="hi-IN"/>
        </w:rPr>
        <w:t>Pozostawić ustawę dot. jednostki samorządu, która jest organem prowadzącym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08FE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A"/>
    <w:rsid w:val="00262270"/>
    <w:rsid w:val="003309CA"/>
    <w:rsid w:val="00D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D6C5"/>
  <w15:chartTrackingRefBased/>
  <w15:docId w15:val="{2B9278A5-49A5-447F-AE8A-46FCF4DC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Sokulski</dc:creator>
  <cp:keywords/>
  <dc:description/>
  <cp:lastModifiedBy>Roman Sokulski</cp:lastModifiedBy>
  <cp:revision>2</cp:revision>
  <dcterms:created xsi:type="dcterms:W3CDTF">2019-06-13T11:23:00Z</dcterms:created>
  <dcterms:modified xsi:type="dcterms:W3CDTF">2019-06-13T11:24:00Z</dcterms:modified>
</cp:coreProperties>
</file>